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2" w:rsidRDefault="000E7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6B12" w:rsidRDefault="000E7B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управление в MICE-туризме</w:t>
            </w:r>
          </w:p>
        </w:tc>
      </w:tr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6B12" w:rsidRDefault="000E7BFC">
            <w:r>
              <w:rPr>
                <w:sz w:val="24"/>
                <w:szCs w:val="24"/>
              </w:rPr>
              <w:t>Управление в индустрии туризма, гостеприимства и ресторанного сервиса</w:t>
            </w:r>
          </w:p>
        </w:tc>
      </w:tr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B6B12">
        <w:tc>
          <w:tcPr>
            <w:tcW w:w="3261" w:type="dxa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B6B12">
        <w:tc>
          <w:tcPr>
            <w:tcW w:w="10490" w:type="dxa"/>
            <w:gridSpan w:val="3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1.Мировая индустрия MICE -туризма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MICE в России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3.Глобальные рынки делового туризма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Новые технологии, используемые в MICE-туризме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5.Тенденции и проблемы ведения маркетинга в MICE-туризме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6.Разработка бюджета по MICE мероприятиям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7.Проектирование объектов делового туризма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8.Проектирование и </w:t>
            </w:r>
            <w:proofErr w:type="gramStart"/>
            <w:r>
              <w:rPr>
                <w:sz w:val="24"/>
                <w:szCs w:val="24"/>
              </w:rPr>
              <w:t>организация  успешной</w:t>
            </w:r>
            <w:proofErr w:type="gramEnd"/>
            <w:r>
              <w:rPr>
                <w:sz w:val="24"/>
                <w:szCs w:val="24"/>
              </w:rPr>
              <w:t xml:space="preserve"> конференции 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9.Проектирование и </w:t>
            </w:r>
            <w:proofErr w:type="gramStart"/>
            <w:r>
              <w:rPr>
                <w:sz w:val="24"/>
                <w:szCs w:val="24"/>
              </w:rPr>
              <w:t>организация  успешной</w:t>
            </w:r>
            <w:proofErr w:type="gramEnd"/>
            <w:r>
              <w:rPr>
                <w:sz w:val="24"/>
                <w:szCs w:val="24"/>
              </w:rPr>
              <w:t xml:space="preserve"> поездки 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10.Проектирование и </w:t>
            </w:r>
            <w:proofErr w:type="gramStart"/>
            <w:r>
              <w:rPr>
                <w:sz w:val="24"/>
                <w:szCs w:val="24"/>
              </w:rPr>
              <w:t>организация  успешной</w:t>
            </w:r>
            <w:proofErr w:type="gramEnd"/>
            <w:r>
              <w:rPr>
                <w:sz w:val="24"/>
                <w:szCs w:val="24"/>
              </w:rPr>
              <w:t xml:space="preserve"> выставки </w:t>
            </w:r>
          </w:p>
        </w:tc>
      </w:tr>
      <w:tr w:rsidR="002B6B12">
        <w:tc>
          <w:tcPr>
            <w:tcW w:w="10490" w:type="dxa"/>
            <w:gridSpan w:val="3"/>
            <w:shd w:val="clear" w:color="auto" w:fill="E7E6E6" w:themeFill="background2"/>
          </w:tcPr>
          <w:p w:rsidR="002B6B12" w:rsidRDefault="000E7B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6B12" w:rsidRDefault="000E7BF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360"/>
            </w:pPr>
            <w:proofErr w:type="spellStart"/>
            <w:r>
              <w:t>Гальчук</w:t>
            </w:r>
            <w:proofErr w:type="spellEnd"/>
            <w:r>
              <w:t>, Л. М. Основы кросс-культурной коммуникации и менеджмента: практический курс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</w:t>
            </w:r>
            <w:proofErr w:type="spellStart"/>
            <w:r>
              <w:t>Гальчук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2015. - 240 с. http://znanium.com/go.php?id=472675 </w:t>
            </w:r>
          </w:p>
          <w:p w:rsidR="002B6B12" w:rsidRDefault="000E7BF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360"/>
            </w:pPr>
            <w:proofErr w:type="spellStart"/>
            <w:r>
              <w:t>Скобкин</w:t>
            </w:r>
            <w:proofErr w:type="spellEnd"/>
            <w:r>
              <w:t>, С. С. Практика сервиса в индустрии гостеприимства и туризма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С. С. </w:t>
            </w:r>
            <w:proofErr w:type="spellStart"/>
            <w:r>
              <w:t>Скобкин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Магистр: ИНФРА-М, 2016. - 496 с. </w:t>
            </w:r>
            <w:hyperlink r:id="rId6">
              <w:r>
                <w:rPr>
                  <w:rStyle w:val="-"/>
                  <w:i/>
                </w:rPr>
                <w:t>https://new.znanium.com/catalog/product/554704</w:t>
              </w:r>
            </w:hyperlink>
          </w:p>
          <w:p w:rsidR="002B6B12" w:rsidRPr="008930E7" w:rsidRDefault="000E7BF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360"/>
            </w:pPr>
            <w:proofErr w:type="spellStart"/>
            <w:r w:rsidRPr="008930E7">
              <w:t>Федцов</w:t>
            </w:r>
            <w:proofErr w:type="spellEnd"/>
            <w:r w:rsidRPr="008930E7">
              <w:t>, В. Г. Культура ресторанного сервиса [Электронный ресурс</w:t>
            </w:r>
            <w:proofErr w:type="gramStart"/>
            <w:r w:rsidRPr="008930E7">
              <w:t>] :</w:t>
            </w:r>
            <w:proofErr w:type="gramEnd"/>
            <w:r w:rsidRPr="008930E7">
              <w:t xml:space="preserve"> учебное пособие для студентов экономических вузов и практических работников ресторанного бизнеса / В. Г. </w:t>
            </w:r>
            <w:proofErr w:type="spellStart"/>
            <w:r w:rsidRPr="008930E7">
              <w:t>Федцов</w:t>
            </w:r>
            <w:proofErr w:type="spellEnd"/>
            <w:r w:rsidRPr="008930E7">
              <w:t xml:space="preserve">. - 5-е изд. - </w:t>
            </w:r>
            <w:proofErr w:type="gramStart"/>
            <w:r w:rsidRPr="008930E7">
              <w:t>Москва :</w:t>
            </w:r>
            <w:proofErr w:type="gramEnd"/>
            <w:r w:rsidRPr="008930E7">
              <w:t xml:space="preserve"> Дашков и К°, 2017. - 248 с. </w:t>
            </w:r>
            <w:hyperlink r:id="rId7">
              <w:r w:rsidRPr="008930E7">
                <w:rPr>
                  <w:rStyle w:val="-"/>
                </w:rPr>
                <w:t>https://new.znanium.com/catalog/product/4306024</w:t>
              </w:r>
            </w:hyperlink>
            <w:hyperlink>
              <w:r w:rsidRPr="008930E7">
                <w:t>.</w:t>
              </w:r>
            </w:hyperlink>
          </w:p>
          <w:p w:rsidR="002B6B12" w:rsidRDefault="000E7BF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8930E7">
              <w:rPr>
                <w:iCs/>
                <w:u w:val="single"/>
              </w:rPr>
              <w:t>Резник, Г. А. Сервисная деятельность [Электронный ресурс</w:t>
            </w:r>
            <w:proofErr w:type="gramStart"/>
            <w:r w:rsidRPr="008930E7">
              <w:rPr>
                <w:iCs/>
                <w:u w:val="single"/>
              </w:rPr>
              <w:t>] :</w:t>
            </w:r>
            <w:proofErr w:type="gramEnd"/>
            <w:r w:rsidRPr="008930E7">
              <w:rPr>
                <w:iCs/>
                <w:u w:val="single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8930E7">
              <w:rPr>
                <w:iCs/>
                <w:u w:val="single"/>
              </w:rPr>
              <w:t>Москва :</w:t>
            </w:r>
            <w:proofErr w:type="gramEnd"/>
            <w:r w:rsidRPr="008930E7">
              <w:rPr>
                <w:iCs/>
                <w:u w:val="single"/>
              </w:rPr>
              <w:t xml:space="preserve"> ИНФРА-М, 2018. - 202 с.</w:t>
            </w:r>
            <w:r>
              <w:rPr>
                <w:i/>
                <w:iCs/>
                <w:u w:val="single"/>
              </w:rPr>
              <w:t xml:space="preserve"> </w:t>
            </w:r>
            <w:hyperlink r:id="rId8" w:tgtFrame="_blank">
              <w:r>
                <w:rPr>
                  <w:rStyle w:val="-"/>
                  <w:i/>
                  <w:iCs/>
                </w:rPr>
                <w:t>https://new.znanium.com/catalog/product/967867</w:t>
              </w:r>
            </w:hyperlink>
          </w:p>
          <w:p w:rsidR="002B6B12" w:rsidRDefault="000E7BFC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contextualSpacing/>
              <w:textAlignment w:val="auto"/>
            </w:pPr>
            <w:r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2B6B12" w:rsidRDefault="000E7BFC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proofErr w:type="spellStart"/>
            <w:r>
              <w:t>Скобкин</w:t>
            </w:r>
            <w:proofErr w:type="spellEnd"/>
            <w:r>
              <w:t xml:space="preserve">, С. С. Практика сервиса в индустрии гостеприимства и </w:t>
            </w:r>
            <w:proofErr w:type="gramStart"/>
            <w:r>
              <w:t>туризма :</w:t>
            </w:r>
            <w:proofErr w:type="gramEnd"/>
            <w:r>
              <w:t xml:space="preserve"> учебное пособие / С. С. </w:t>
            </w:r>
            <w:proofErr w:type="spellStart"/>
            <w:r>
              <w:t>Скобкин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Магистр: ИНФРА-М, 2014. - 496 с. </w:t>
            </w:r>
            <w:hyperlink r:id="rId9">
              <w:r>
                <w:rPr>
                  <w:rStyle w:val="-"/>
                  <w:iCs/>
                </w:rPr>
                <w:t>http://znanium.com/go.php?id=468869</w:t>
              </w:r>
            </w:hyperlink>
          </w:p>
          <w:p w:rsidR="002B6B12" w:rsidRPr="008930E7" w:rsidRDefault="000E7BFC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8930E7">
              <w:rPr>
                <w:iCs/>
              </w:rPr>
              <w:t>Романович, Ж. А. Сервисная деятельность [Электронный ресурс</w:t>
            </w:r>
            <w:proofErr w:type="gramStart"/>
            <w:r w:rsidRPr="008930E7">
              <w:rPr>
                <w:iCs/>
              </w:rPr>
              <w:t>] :</w:t>
            </w:r>
            <w:proofErr w:type="gramEnd"/>
            <w:r w:rsidRPr="008930E7">
              <w:rPr>
                <w:iCs/>
              </w:rPr>
              <w:t xml:space="preserve">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</w:t>
            </w:r>
            <w:proofErr w:type="spellStart"/>
            <w:r w:rsidRPr="008930E7">
              <w:rPr>
                <w:iCs/>
              </w:rPr>
              <w:t>перераб</w:t>
            </w:r>
            <w:proofErr w:type="spellEnd"/>
            <w:r w:rsidRPr="008930E7">
              <w:rPr>
                <w:iCs/>
              </w:rPr>
              <w:t xml:space="preserve">. и доп. - </w:t>
            </w:r>
            <w:proofErr w:type="gramStart"/>
            <w:r w:rsidRPr="008930E7">
              <w:rPr>
                <w:iCs/>
              </w:rPr>
              <w:t>Москва :</w:t>
            </w:r>
            <w:proofErr w:type="gramEnd"/>
            <w:r w:rsidRPr="008930E7">
              <w:rPr>
                <w:iCs/>
              </w:rPr>
              <w:t xml:space="preserve"> Дашков и К°, 2017. - 284 с. </w:t>
            </w:r>
            <w:hyperlink r:id="rId10">
              <w:r w:rsidRPr="008930E7">
                <w:rPr>
                  <w:rStyle w:val="-"/>
                  <w:iCs/>
                  <w:u w:val="none"/>
                </w:rPr>
                <w:t>https://new.znanium.com/catalog/product/430365</w:t>
              </w:r>
            </w:hyperlink>
          </w:p>
          <w:p w:rsidR="002B6B12" w:rsidRPr="008930E7" w:rsidRDefault="000E7BFC">
            <w:pPr>
              <w:pStyle w:val="aff5"/>
              <w:numPr>
                <w:ilvl w:val="0"/>
                <w:numId w:val="3"/>
              </w:numPr>
              <w:shd w:val="clear" w:color="auto" w:fill="FFFFFF"/>
              <w:rPr>
                <w:iCs/>
              </w:rPr>
            </w:pPr>
            <w:r w:rsidRPr="008930E7">
              <w:rPr>
                <w:iCs/>
              </w:rPr>
              <w:t xml:space="preserve">Таранова, И. В. </w:t>
            </w:r>
            <w:proofErr w:type="spellStart"/>
            <w:r w:rsidRPr="008930E7">
              <w:rPr>
                <w:iCs/>
              </w:rPr>
              <w:t>Сервисология</w:t>
            </w:r>
            <w:proofErr w:type="spellEnd"/>
            <w:r w:rsidRPr="008930E7">
              <w:rPr>
                <w:iCs/>
              </w:rPr>
              <w:t xml:space="preserve"> [Электронный ресурс</w:t>
            </w:r>
            <w:proofErr w:type="gramStart"/>
            <w:r w:rsidRPr="008930E7">
              <w:rPr>
                <w:iCs/>
              </w:rPr>
              <w:t>] :</w:t>
            </w:r>
            <w:proofErr w:type="gramEnd"/>
            <w:r w:rsidRPr="008930E7">
              <w:rPr>
                <w:iCs/>
              </w:rPr>
              <w:t xml:space="preserve"> учебник / И. В. Таранова. - </w:t>
            </w:r>
            <w:proofErr w:type="gramStart"/>
            <w:r w:rsidRPr="008930E7">
              <w:rPr>
                <w:iCs/>
              </w:rPr>
              <w:t>Ставрополь :</w:t>
            </w:r>
            <w:proofErr w:type="gramEnd"/>
            <w:r w:rsidRPr="008930E7">
              <w:rPr>
                <w:iCs/>
              </w:rPr>
              <w:t xml:space="preserve"> Ставропольский государственный аграрный университет, 2013. - 296 с. </w:t>
            </w:r>
            <w:hyperlink r:id="rId11" w:tgtFrame="_blank">
              <w:r w:rsidRPr="008930E7">
                <w:rPr>
                  <w:rStyle w:val="-"/>
                  <w:iCs/>
                  <w:u w:val="none"/>
                </w:rPr>
                <w:t>https://new.znanium.com/catalog/product/514626</w:t>
              </w:r>
            </w:hyperlink>
          </w:p>
          <w:p w:rsidR="002B6B12" w:rsidRDefault="002B6B12">
            <w:pPr>
              <w:pStyle w:val="aff5"/>
              <w:shd w:val="clear" w:color="auto" w:fill="FFFFFF"/>
              <w:ind w:left="360"/>
            </w:pPr>
          </w:p>
        </w:tc>
      </w:tr>
      <w:tr w:rsidR="002B6B12">
        <w:tc>
          <w:tcPr>
            <w:tcW w:w="10490" w:type="dxa"/>
            <w:gridSpan w:val="3"/>
            <w:shd w:val="clear" w:color="auto" w:fill="E7E6E6" w:themeFill="background2"/>
          </w:tcPr>
          <w:p w:rsidR="002B6B12" w:rsidRDefault="000E7B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B6B12" w:rsidRDefault="000E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B6B12" w:rsidRDefault="000E7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6B12" w:rsidRDefault="000E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B6B12" w:rsidRDefault="000E7BFC">
            <w:pPr>
              <w:pStyle w:val="aff5"/>
              <w:numPr>
                <w:ilvl w:val="0"/>
                <w:numId w:val="1"/>
              </w:numPr>
            </w:pPr>
            <w:r>
              <w:t>Справочная правовая система ГАРАНТ</w:t>
            </w:r>
          </w:p>
          <w:p w:rsidR="002B6B12" w:rsidRDefault="000E7BFC">
            <w:pPr>
              <w:pStyle w:val="aff5"/>
              <w:numPr>
                <w:ilvl w:val="0"/>
                <w:numId w:val="1"/>
              </w:numPr>
            </w:pPr>
            <w:r>
              <w:t>Справочная правовая система Консультант плюс</w:t>
            </w:r>
          </w:p>
        </w:tc>
      </w:tr>
      <w:tr w:rsidR="002B6B12">
        <w:tc>
          <w:tcPr>
            <w:tcW w:w="10490" w:type="dxa"/>
            <w:gridSpan w:val="3"/>
            <w:shd w:val="clear" w:color="auto" w:fill="E7E6E6" w:themeFill="background2"/>
          </w:tcPr>
          <w:p w:rsidR="002B6B12" w:rsidRDefault="000E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6B12">
        <w:tc>
          <w:tcPr>
            <w:tcW w:w="10490" w:type="dxa"/>
            <w:gridSpan w:val="3"/>
            <w:shd w:val="clear" w:color="auto" w:fill="E7E6E6" w:themeFill="background2"/>
          </w:tcPr>
          <w:p w:rsidR="002B6B12" w:rsidRDefault="000E7B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6B12">
        <w:tc>
          <w:tcPr>
            <w:tcW w:w="10490" w:type="dxa"/>
            <w:gridSpan w:val="3"/>
            <w:shd w:val="clear" w:color="auto" w:fill="auto"/>
          </w:tcPr>
          <w:p w:rsidR="002B6B12" w:rsidRDefault="000E7B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proofErr w:type="gramStart"/>
            <w:r>
              <w:rPr>
                <w:sz w:val="24"/>
                <w:szCs w:val="24"/>
              </w:rPr>
              <w:t>дисциплине  не</w:t>
            </w:r>
            <w:proofErr w:type="gramEnd"/>
            <w:r>
              <w:rPr>
                <w:sz w:val="24"/>
                <w:szCs w:val="24"/>
              </w:rPr>
              <w:t xml:space="preserve"> реализуются:</w:t>
            </w:r>
          </w:p>
        </w:tc>
      </w:tr>
    </w:tbl>
    <w:p w:rsidR="002B6B12" w:rsidRDefault="002B6B12">
      <w:pPr>
        <w:ind w:left="-284"/>
        <w:rPr>
          <w:sz w:val="24"/>
          <w:szCs w:val="24"/>
        </w:rPr>
      </w:pPr>
    </w:p>
    <w:p w:rsidR="002B6B12" w:rsidRDefault="002B6B12">
      <w:pPr>
        <w:ind w:left="-284"/>
        <w:rPr>
          <w:sz w:val="24"/>
          <w:szCs w:val="24"/>
        </w:rPr>
      </w:pPr>
    </w:p>
    <w:p w:rsidR="002B6B12" w:rsidRDefault="000E7BF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930E7">
        <w:rPr>
          <w:sz w:val="24"/>
          <w:szCs w:val="24"/>
        </w:rPr>
        <w:t xml:space="preserve"> </w:t>
      </w:r>
      <w:r>
        <w:rPr>
          <w:sz w:val="24"/>
          <w:szCs w:val="24"/>
        </w:rPr>
        <w:t>Курилова Е.В.</w:t>
      </w:r>
    </w:p>
    <w:p w:rsidR="002B6B12" w:rsidRDefault="002B6B12">
      <w:pPr>
        <w:rPr>
          <w:sz w:val="24"/>
          <w:szCs w:val="24"/>
          <w:u w:val="single"/>
        </w:rPr>
      </w:pPr>
    </w:p>
    <w:p w:rsidR="002B6B12" w:rsidRPr="005D49F1" w:rsidRDefault="002B6B12">
      <w:pPr>
        <w:pStyle w:val="aff1"/>
        <w:ind w:left="-284"/>
        <w:rPr>
          <w:sz w:val="24"/>
          <w:szCs w:val="24"/>
          <w:lang w:val="ru-RU"/>
        </w:rPr>
      </w:pPr>
      <w:bookmarkStart w:id="0" w:name="_GoBack"/>
      <w:bookmarkEnd w:id="0"/>
    </w:p>
    <w:sectPr w:rsidR="002B6B12" w:rsidRPr="005D49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26E"/>
    <w:multiLevelType w:val="multilevel"/>
    <w:tmpl w:val="8734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002B8"/>
    <w:multiLevelType w:val="multilevel"/>
    <w:tmpl w:val="F068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71A8"/>
    <w:multiLevelType w:val="multilevel"/>
    <w:tmpl w:val="2A660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6F345E"/>
    <w:multiLevelType w:val="multilevel"/>
    <w:tmpl w:val="6C4E8E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2"/>
    <w:rsid w:val="000E7BFC"/>
    <w:rsid w:val="002B6B12"/>
    <w:rsid w:val="005D49F1"/>
    <w:rsid w:val="008930E7"/>
    <w:rsid w:val="008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AE5F9-2EE8-4E5B-BD7B-E07AE2A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87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1175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Cs/>
      <w:u w:val="single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43060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554704" TargetMode="External"/><Relationship Id="rId11" Type="http://schemas.openxmlformats.org/officeDocument/2006/relationships/hyperlink" Target="https://new.znanium.com/catalog/product/5146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30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8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67A-71ED-49A9-A125-D9A8817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3</cp:revision>
  <cp:lastPrinted>2019-04-10T10:36:00Z</cp:lastPrinted>
  <dcterms:created xsi:type="dcterms:W3CDTF">2020-02-18T07:14:00Z</dcterms:created>
  <dcterms:modified xsi:type="dcterms:W3CDTF">2020-03-25T07:30:00Z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